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B33C7">
      <w:pPr>
        <w:jc w:val="center"/>
      </w:pPr>
      <w:r>
        <w:rPr>
          <w:b/>
          <w:bCs/>
        </w:rPr>
        <w:t>ПОСТАНОВЛЕНИЕ № 5-621-2401/2024</w:t>
      </w:r>
    </w:p>
    <w:p w:rsidR="005B33C7">
      <w:pPr>
        <w:jc w:val="both"/>
      </w:pPr>
      <w:r>
        <w:t xml:space="preserve">21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5B33C7">
      <w:pPr>
        <w:jc w:val="both"/>
        <w:rPr>
          <w:sz w:val="16"/>
          <w:szCs w:val="16"/>
        </w:rPr>
      </w:pPr>
    </w:p>
    <w:p w:rsidR="005B33C7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</w:t>
      </w:r>
      <w:r>
        <w:t>Тошматова</w:t>
      </w:r>
      <w:r>
        <w:t xml:space="preserve"> </w:t>
      </w:r>
      <w:r>
        <w:t>Шавката</w:t>
      </w:r>
      <w:r>
        <w:t xml:space="preserve"> </w:t>
      </w:r>
      <w:r>
        <w:t>Саидмуротовича</w:t>
      </w:r>
      <w:r>
        <w:t xml:space="preserve">, </w:t>
      </w:r>
      <w:r>
        <w:rPr>
          <w:rStyle w:val="cat-ExternalSystemDefinedgrp-24rplc-4"/>
        </w:rPr>
        <w:t>...</w:t>
      </w:r>
      <w:r>
        <w:rPr>
          <w:rStyle w:val="cat-PassportDatagrp-18rplc-5"/>
        </w:rPr>
        <w:t>паспортные данные</w:t>
      </w:r>
      <w:r>
        <w:t>, гр-на РФ, работающего в ---</w:t>
      </w:r>
      <w:r>
        <w:t xml:space="preserve">проживающего по адресу: Ханты-Мансийский автономный округ-Югра, </w:t>
      </w:r>
      <w:r>
        <w:rPr>
          <w:rStyle w:val="cat-Addressgrp-3rplc-6"/>
        </w:rPr>
        <w:t>адрес</w:t>
      </w:r>
      <w:r>
        <w:t>, достоверных сведений о привлеч</w:t>
      </w:r>
      <w:r>
        <w:t xml:space="preserve">ении ранее к административной ответственности за однородные административные правонарушения не представлено, личность установлена сотрудниками ГИБДД по в/у </w:t>
      </w:r>
      <w:r>
        <w:rPr>
          <w:rStyle w:val="cat-ExternalSystemDefinedgrp-26rplc-7"/>
        </w:rPr>
        <w:t>...</w:t>
      </w:r>
      <w:r>
        <w:rPr>
          <w:rStyle w:val="cat-PhoneNumbergrp-19rplc-8"/>
        </w:rPr>
        <w:t>телефон</w:t>
      </w:r>
      <w:r>
        <w:rPr>
          <w:rStyle w:val="cat-ExternalSystemDefinedgrp-25rplc-9"/>
        </w:rPr>
        <w:t>...</w:t>
      </w:r>
      <w:r>
        <w:t xml:space="preserve">, </w:t>
      </w:r>
    </w:p>
    <w:p w:rsidR="005B33C7">
      <w:pPr>
        <w:ind w:firstLine="708"/>
        <w:jc w:val="both"/>
      </w:pPr>
      <w:r>
        <w:t>за совершение административного правонарушения, предусмотренного ч. 1 ст. 20.25 КоАП</w:t>
      </w:r>
      <w:r>
        <w:t xml:space="preserve"> РФ.</w:t>
      </w:r>
    </w:p>
    <w:p w:rsidR="005B33C7">
      <w:pPr>
        <w:jc w:val="center"/>
      </w:pPr>
      <w:r>
        <w:t>УСТАНОВИЛ:</w:t>
      </w:r>
    </w:p>
    <w:p w:rsidR="005B33C7">
      <w:pPr>
        <w:jc w:val="both"/>
        <w:rPr>
          <w:sz w:val="16"/>
          <w:szCs w:val="16"/>
        </w:rPr>
      </w:pPr>
    </w:p>
    <w:p w:rsidR="005B33C7">
      <w:pPr>
        <w:ind w:firstLine="708"/>
        <w:jc w:val="both"/>
      </w:pPr>
      <w:r>
        <w:t xml:space="preserve">Гр-н </w:t>
      </w:r>
      <w:r>
        <w:t>Тошматов</w:t>
      </w:r>
      <w:r>
        <w:t xml:space="preserve"> Ш.С. постановлением №-----</w:t>
      </w:r>
      <w:r>
        <w:t xml:space="preserve"> от </w:t>
      </w:r>
      <w:r>
        <w:rPr>
          <w:rStyle w:val="cat-Dategrp-8rplc-11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ч. 1 ст. 19.22 КоАП РФ с назначением наказания в </w:t>
      </w:r>
      <w:r>
        <w:t xml:space="preserve">виде административного штрафа в размере 1500 рублей. Постановление получено правонарушителем в день вынесения, вступило в законную силу </w:t>
      </w:r>
      <w:r>
        <w:rPr>
          <w:rStyle w:val="cat-Dategrp-9rplc-13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</w:t>
      </w:r>
      <w:r>
        <w:t xml:space="preserve"> административного штрафа в законную силу, то есть до </w:t>
      </w:r>
      <w:r>
        <w:rPr>
          <w:rStyle w:val="cat-Dategrp-10rplc-14"/>
        </w:rPr>
        <w:t>дата</w:t>
      </w:r>
      <w:r>
        <w:t xml:space="preserve">, </w:t>
      </w:r>
      <w:r>
        <w:t>Тошматов</w:t>
      </w:r>
      <w:r>
        <w:t xml:space="preserve"> Ш.С., проживая по адресу Ханты-Мансийский автономный округ-Югра, </w:t>
      </w:r>
      <w:r>
        <w:rPr>
          <w:rStyle w:val="cat-Addressgrp-3rplc-16"/>
        </w:rPr>
        <w:t>адрес</w:t>
      </w:r>
      <w:r>
        <w:t xml:space="preserve">, административный штраф не уплатил. </w:t>
      </w:r>
    </w:p>
    <w:p w:rsidR="005B33C7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</w:t>
      </w:r>
      <w:r>
        <w:t>Тошматов</w:t>
      </w:r>
      <w:r>
        <w:t xml:space="preserve"> Ш.С. извещен о времени и месте рассмотрения дела. На судебное заседание он не явился, причин неявки не сообщил, не просил отложить рассм</w:t>
      </w:r>
      <w:r>
        <w:t xml:space="preserve">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1rplc-18"/>
        </w:rPr>
        <w:t>дата</w:t>
      </w:r>
      <w:r>
        <w:t xml:space="preserve"> № 1902</w:t>
      </w:r>
      <w:r>
        <w:t>-О,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</w:t>
      </w:r>
      <w:r>
        <w:t xml:space="preserve">о рассмотрения. </w:t>
      </w:r>
    </w:p>
    <w:p w:rsidR="005B33C7">
      <w:pPr>
        <w:ind w:firstLine="708"/>
        <w:jc w:val="both"/>
      </w:pPr>
      <w:r>
        <w:t xml:space="preserve">При составлении рассматриваемого протокола </w:t>
      </w:r>
      <w:r>
        <w:t>Тошматов</w:t>
      </w:r>
      <w:r>
        <w:t xml:space="preserve"> Ш.С. неоплату штрафа не оспаривал. </w:t>
      </w:r>
    </w:p>
    <w:p w:rsidR="005B33C7">
      <w:pPr>
        <w:ind w:firstLine="708"/>
        <w:jc w:val="both"/>
      </w:pPr>
      <w:r>
        <w:t>Неоплата назначенного штрафа в установленный срок подтверждена материалами дела, (уведомлением, сведениями из ГИС ГМП), доказательств оплаты штрафа в у</w:t>
      </w:r>
      <w:r>
        <w:t>становленный срок не представлено (согласно информационных баз данных штраф оплачен после составления протокола). Мировой судья считает доказанным факт неоплаты административного штрафа в шестидесятидневный срок с момента вступления в законную силу вышеука</w:t>
      </w:r>
      <w:r>
        <w:t xml:space="preserve">занного постановления по делу об административном правонарушении. </w:t>
      </w:r>
    </w:p>
    <w:p w:rsidR="005B33C7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</w:t>
      </w:r>
      <w:r>
        <w:t>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</w:t>
      </w:r>
      <w:r>
        <w:t xml:space="preserve">льной оплаты штрафа предоставлялся значительный срок, сумма штрафа относительно невелика. Доказательств предоставления рассрочки или отсрочки </w:t>
      </w:r>
      <w:r>
        <w:t>уплаты штрафа не представлено, доказательств нетрудоспособности правонарушителя не представлено, по мнению мировог</w:t>
      </w:r>
      <w:r>
        <w:t>о судьи он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</w:t>
      </w:r>
    </w:p>
    <w:p w:rsidR="005B33C7">
      <w:pPr>
        <w:jc w:val="both"/>
      </w:pPr>
      <w:r>
        <w:tab/>
      </w:r>
      <w:r>
        <w:t>На основании изложенного, мировой судь</w:t>
      </w:r>
      <w:r>
        <w:t xml:space="preserve">я считает необходимым признать виновным гр-на </w:t>
      </w:r>
      <w:r>
        <w:rPr>
          <w:rStyle w:val="cat-Addressgrp-4rplc-20"/>
        </w:rPr>
        <w:t>адрес</w:t>
      </w:r>
      <w:r>
        <w:t xml:space="preserve">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</w:t>
      </w:r>
      <w:r>
        <w:t>матривает.</w:t>
      </w:r>
    </w:p>
    <w:p w:rsidR="005B33C7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</w:t>
      </w:r>
      <w:r>
        <w:t>ьства, отягчающие административную ответственность. Доказательств наличия обстоятельств, отягчающих административную ответственность, не представлено. Оплату штрафа после составления протокола мировой судья относит к обстоятельствам, смягчающим администрат</w:t>
      </w:r>
      <w:r>
        <w:t xml:space="preserve">ивную ответственность.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B33C7">
      <w:pPr>
        <w:jc w:val="both"/>
      </w:pPr>
      <w:r>
        <w:t xml:space="preserve">            На основании изложенного, </w:t>
      </w:r>
      <w:r>
        <w:t>руководствуясь ст. ст. 3.5, 20.25. ч. 1 Кодекса об административных правонарушениях, мировой судья</w:t>
      </w:r>
    </w:p>
    <w:p w:rsidR="005B33C7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5B33C7">
      <w:pPr>
        <w:rPr>
          <w:sz w:val="16"/>
          <w:szCs w:val="16"/>
        </w:rPr>
      </w:pPr>
    </w:p>
    <w:p w:rsidR="005B33C7">
      <w:pPr>
        <w:ind w:firstLine="708"/>
        <w:jc w:val="both"/>
      </w:pPr>
      <w:r>
        <w:t xml:space="preserve">Гражданина </w:t>
      </w:r>
      <w:r>
        <w:t>Тошматова</w:t>
      </w:r>
      <w:r>
        <w:t xml:space="preserve"> </w:t>
      </w:r>
      <w:r>
        <w:t>Шавката</w:t>
      </w:r>
      <w:r>
        <w:t xml:space="preserve"> </w:t>
      </w:r>
      <w:r>
        <w:t>Саидмуротовича</w:t>
      </w:r>
      <w:r>
        <w:t xml:space="preserve"> признать виновным в совершении административного правонарушения, предусмотренного ч. 1 ст. 20.2</w:t>
      </w:r>
      <w:r>
        <w:t>5 КоАП РФ, и назначить ему наказание в виде административного штрафа в сумме 3000 (три тысячи) рублей.</w:t>
      </w:r>
    </w:p>
    <w:p w:rsidR="005B33C7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5rplc-23"/>
        </w:rPr>
        <w:t>адрес</w:t>
      </w:r>
      <w:r>
        <w:t xml:space="preserve"> (Департамент административного обеспечения Ханты-Манс</w:t>
      </w:r>
      <w:r>
        <w:t xml:space="preserve">ийского автономного округа-Югры); Банк: РКЦ </w:t>
      </w:r>
      <w:r>
        <w:rPr>
          <w:rStyle w:val="cat-Addressgrp-6rplc-24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6rplc-25"/>
        </w:rPr>
        <w:t>адрес</w:t>
      </w:r>
      <w:r>
        <w:t>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</w:t>
      </w:r>
      <w:r>
        <w:t xml:space="preserve">) 40102810245370000007; БИК </w:t>
      </w:r>
      <w:r>
        <w:rPr>
          <w:rStyle w:val="cat-PhoneNumbergrp-20rplc-26"/>
        </w:rPr>
        <w:t>телефон</w:t>
      </w:r>
      <w:r>
        <w:t xml:space="preserve">, ОКТМО – </w:t>
      </w:r>
      <w:r>
        <w:rPr>
          <w:rStyle w:val="cat-PhoneNumbergrp-21rplc-27"/>
        </w:rPr>
        <w:t>телефон</w:t>
      </w:r>
      <w:r>
        <w:t xml:space="preserve">, ИНН </w:t>
      </w:r>
      <w:r>
        <w:rPr>
          <w:rStyle w:val="cat-PhoneNumbergrp-22rplc-28"/>
        </w:rPr>
        <w:t>телефон</w:t>
      </w:r>
      <w:r>
        <w:t xml:space="preserve">, КПП </w:t>
      </w:r>
      <w:r>
        <w:rPr>
          <w:rStyle w:val="cat-PhoneNumbergrp-23rplc-29"/>
        </w:rPr>
        <w:t>телефон</w:t>
      </w:r>
      <w:r>
        <w:t>, л/</w:t>
      </w:r>
      <w:r>
        <w:t>сч</w:t>
      </w:r>
      <w:r>
        <w:t>. 04872D08080, КБК 72011601203019000140, УИН 0412365400245006212420139 (в случае непринятия платежа с указанным УИН платежной системой указать УИН «0», известив о платеже м</w:t>
      </w:r>
      <w:r>
        <w:t>ирового судью).</w:t>
      </w:r>
    </w:p>
    <w:p w:rsidR="005B33C7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</w:t>
      </w:r>
      <w:r>
        <w:t xml:space="preserve">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</w:t>
      </w:r>
      <w:r>
        <w:t>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</w:t>
      </w:r>
      <w:r>
        <w:t>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</w:t>
      </w:r>
      <w:r>
        <w:t xml:space="preserve">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</w:t>
      </w:r>
      <w:r>
        <w:t xml:space="preserve">уплате административного </w:t>
      </w:r>
      <w:r>
        <w:t xml:space="preserve">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>
        <w:t xml:space="preserve">ьством. </w:t>
      </w:r>
    </w:p>
    <w:p w:rsidR="005B33C7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5B33C7">
      <w:pPr>
        <w:ind w:firstLine="708"/>
        <w:jc w:val="both"/>
        <w:rPr>
          <w:sz w:val="16"/>
          <w:szCs w:val="16"/>
        </w:rPr>
      </w:pPr>
    </w:p>
    <w:p w:rsidR="006A7980" w:rsidP="006A7980">
      <w:r>
        <w:tab/>
      </w:r>
      <w:r>
        <w:t>Мировой судья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 xml:space="preserve">Клочков А.А.  </w:t>
      </w:r>
      <w:r>
        <w:tab/>
      </w:r>
    </w:p>
    <w:p w:rsidR="005B33C7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C7"/>
    <w:rsid w:val="005B33C7"/>
    <w:rsid w:val="006A79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AE1C41-4E57-41A3-B8ED-4BD2C6B5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4rplc-4">
    <w:name w:val="cat-ExternalSystemDefined grp-24 rplc-4"/>
    <w:basedOn w:val="DefaultParagraphFont"/>
  </w:style>
  <w:style w:type="character" w:customStyle="1" w:styleId="cat-PassportDatagrp-18rplc-5">
    <w:name w:val="cat-PassportData grp-18 rplc-5"/>
    <w:basedOn w:val="DefaultParagraphFont"/>
  </w:style>
  <w:style w:type="character" w:customStyle="1" w:styleId="cat-Addressgrp-3rplc-6">
    <w:name w:val="cat-Address grp-3 rplc-6"/>
    <w:basedOn w:val="DefaultParagraphFont"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honeNumbergrp-19rplc-8">
    <w:name w:val="cat-PhoneNumber grp-19 rplc-8"/>
    <w:basedOn w:val="DefaultParagraphFont"/>
  </w:style>
  <w:style w:type="character" w:customStyle="1" w:styleId="cat-ExternalSystemDefinedgrp-25rplc-9">
    <w:name w:val="cat-ExternalSystemDefined grp-25 rplc-9"/>
    <w:basedOn w:val="DefaultParagraphFont"/>
  </w:style>
  <w:style w:type="character" w:customStyle="1" w:styleId="cat-Dategrp-8rplc-11">
    <w:name w:val="cat-Date grp-8 rplc-11"/>
    <w:basedOn w:val="DefaultParagraphFont"/>
  </w:style>
  <w:style w:type="character" w:customStyle="1" w:styleId="cat-Dategrp-9rplc-13">
    <w:name w:val="cat-Date grp-9 rplc-13"/>
    <w:basedOn w:val="DefaultParagraphFont"/>
  </w:style>
  <w:style w:type="character" w:customStyle="1" w:styleId="cat-Dategrp-10rplc-14">
    <w:name w:val="cat-Date grp-10 rplc-14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Dategrp-11rplc-18">
    <w:name w:val="cat-Date grp-11 rplc-18"/>
    <w:basedOn w:val="DefaultParagraphFont"/>
  </w:style>
  <w:style w:type="character" w:customStyle="1" w:styleId="cat-Addressgrp-4rplc-20">
    <w:name w:val="cat-Address grp-4 rplc-20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Addressgrp-6rplc-25">
    <w:name w:val="cat-Address grp-6 rplc-25"/>
    <w:basedOn w:val="DefaultParagraphFont"/>
  </w:style>
  <w:style w:type="character" w:customStyle="1" w:styleId="cat-PhoneNumbergrp-20rplc-26">
    <w:name w:val="cat-PhoneNumber grp-20 rplc-26"/>
    <w:basedOn w:val="DefaultParagraphFont"/>
  </w:style>
  <w:style w:type="character" w:customStyle="1" w:styleId="cat-PhoneNumbergrp-21rplc-27">
    <w:name w:val="cat-PhoneNumber grp-21 rplc-27"/>
    <w:basedOn w:val="DefaultParagraphFont"/>
  </w:style>
  <w:style w:type="character" w:customStyle="1" w:styleId="cat-PhoneNumbergrp-22rplc-28">
    <w:name w:val="cat-PhoneNumber grp-22 rplc-28"/>
    <w:basedOn w:val="DefaultParagraphFont"/>
  </w:style>
  <w:style w:type="character" w:customStyle="1" w:styleId="cat-PhoneNumbergrp-23rplc-29">
    <w:name w:val="cat-PhoneNumber grp-23 rplc-2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